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1.下列句子中，对“并非‘清者自清，浊者自浊’”理解正确的是(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A.或者清者没自清，或者浊者没自浊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7.76pt">
                  <v:imagedata r:id="rId4" o:title=""/>
                </v:shape>
              </w:pict>
            </w:r>
            <w:r>
              <w:pict>
                <v:shape id="_x0000_i1026" type="#_x0000_t75" style="height:9pt;width:48.76pt">
                  <v:imagedata r:id="rId5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B.不但清者没自清，而且浊者没自浊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4pt">
                  <v:imagedata r:id="rId6" o:title=""/>
                </v:shape>
              </w:pict>
            </w:r>
            <w:r>
              <w:pict>
                <v:shape id="_x0000_i1028" type="#_x0000_t75" style="height:9pt;width:82.51pt">
                  <v:imagedata r:id="rId7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C.虽然清者已自清，但浊者没能自浊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pt">
                  <v:imagedata r:id="rId8" o:title=""/>
                </v:shape>
              </w:pict>
            </w:r>
            <w:r>
              <w:pict>
                <v:shape id="_x0000_i1030" type="#_x0000_t75" style="height:9pt;width:97.51pt">
                  <v:imagedata r:id="rId9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D.尽管清者没自清，但浊者已经自浊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4.25pt">
                  <v:imagedata r:id="rId10" o:title=""/>
                </v:shape>
              </w:pict>
            </w:r>
            <w:r>
              <w:pict>
                <v:shape id="_x0000_i1032" type="#_x0000_t75" style="height:9pt;width:92.26pt">
                  <v:imagedata r:id="rId11" o:title=""/>
                </v:shape>
              </w:pict>
            </w:r>
            <w:r>
              <w:t>13.64%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2.下列选项中，属于专用的图形图像加工处理软件的是(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A.Cool edit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.5pt">
                  <v:imagedata r:id="rId12" o:title=""/>
                </v:shape>
              </w:pict>
            </w:r>
            <w:r>
              <w:pict>
                <v:shape id="_x0000_i1034" type="#_x0000_t75" style="height:9pt;width:102.01pt">
                  <v:imagedata r:id="rId13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B.photoshop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1.51pt">
                  <v:imagedata r:id="rId14" o:title=""/>
                </v:shape>
              </w:pict>
            </w:r>
            <w:r>
              <w:pict>
                <v:shape id="_x0000_i1036" type="#_x0000_t75" style="height:9pt;width:15pt">
                  <v:imagedata r:id="rId15" o:title=""/>
                </v:shape>
              </w:pict>
            </w:r>
            <w:r>
              <w:t>86.36%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C.powerpoint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pt">
                  <v:imagedata r:id="rId8" o:title=""/>
                </v:shape>
              </w:pict>
            </w:r>
            <w:r>
              <w:pict>
                <v:shape id="_x0000_i1038" type="#_x0000_t75" style="height:9pt;width:97.51pt">
                  <v:imagedata r:id="rId9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D.mindmanager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86.36%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3.使用powerpoint制作演示文稿时，如果要插入图片，下列不能完成该项操作的是(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A.在powerpoint菜单栏中选择插入一图片一来自文件一选择路径和文件，点击插入。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8.75pt">
                  <v:imagedata r:id="rId17" o:title=""/>
                </v:shape>
              </w:pict>
            </w:r>
            <w:r>
              <w:pict>
                <v:shape id="_x0000_i1041" type="#_x0000_t75" style="height:9pt;width:87.76pt">
                  <v:imagedata r:id="rId18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B.复制图片，在powerpoint编辑页面单击鼠标右键，选择粘贴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24pt">
                  <v:imagedata r:id="rId6" o:title=""/>
                </v:shape>
              </w:pict>
            </w:r>
            <w:r>
              <w:pict>
                <v:shape id="_x0000_i1043" type="#_x0000_t75" style="height:9pt;width:82.51pt">
                  <v:imagedata r:id="rId7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C.复制图片，在powerpoint菜单栏中选择编辑一粘贴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8.5pt">
                  <v:imagedata r:id="rId19" o:title=""/>
                </v:shape>
              </w:pict>
            </w:r>
            <w:r>
              <w:pict>
                <v:shape id="_x0000_i1045" type="#_x0000_t75" style="height:9pt;width:78.01pt">
                  <v:imagedata r:id="rId20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D.在powerpoint菜单栏中选择插入一图片一自选图形，选择图片文件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3.75pt">
                  <v:imagedata r:id="rId21" o:title=""/>
                </v:shape>
              </w:pict>
            </w:r>
            <w:r>
              <w:pict>
                <v:shape id="_x0000_i1047" type="#_x0000_t75" style="height:9pt;width:72.76pt">
                  <v:imagedata r:id="rId22" o:title=""/>
                </v:shape>
              </w:pict>
            </w:r>
            <w:r>
              <w:t>31.82%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4.课前学生自学教学视频等教学资源，课堂上师生开展作业答疑、协作探究和互动交流等活动，这种教学模式是(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A.翻转课堂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7.76pt">
                  <v:imagedata r:id="rId4" o:title=""/>
                </v:shape>
              </w:pict>
            </w:r>
            <w:r>
              <w:pict>
                <v:shape id="_x0000_i1049" type="#_x0000_t75" style="height:9pt;width:48.76pt">
                  <v:imagedata r:id="rId5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B.视频教学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4.25pt">
                  <v:imagedata r:id="rId10" o:title=""/>
                </v:shape>
              </w:pict>
            </w:r>
            <w:r>
              <w:pict>
                <v:shape id="_x0000_i1051" type="#_x0000_t75" style="height:9pt;width:92.26pt">
                  <v:imagedata r:id="rId11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C.范例教学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3.75pt">
                  <v:imagedata r:id="rId21" o:title=""/>
                </v:shape>
              </w:pict>
            </w:r>
            <w:r>
              <w:pict>
                <v:shape id="_x0000_i1053" type="#_x0000_t75" style="height:9pt;width:72.76pt">
                  <v:imagedata r:id="rId22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D.程序教学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5.张老师用课堂提问、课堂讨论等形式决定自己是否需要改善教学。这种评价类型属于(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A.诊断性评价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7.76pt">
                  <v:imagedata r:id="rId4" o:title=""/>
                </v:shape>
              </w:pict>
            </w:r>
            <w:r>
              <w:pict>
                <v:shape id="_x0000_i1056" type="#_x0000_t75" style="height:9pt;width:48.76pt">
                  <v:imagedata r:id="rId5" o:title=""/>
                </v:shape>
              </w:pict>
            </w:r>
            <w:r>
              <w:t>54.55%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B.描述性评价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.5pt">
                  <v:imagedata r:id="rId12" o:title=""/>
                </v:shape>
              </w:pict>
            </w:r>
            <w:r>
              <w:pict>
                <v:shape id="_x0000_i1058" type="#_x0000_t75" style="height:9pt;width:102.01pt">
                  <v:imagedata r:id="rId13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C.形成性评价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4pt">
                  <v:imagedata r:id="rId6" o:title=""/>
                </v:shape>
              </w:pict>
            </w:r>
            <w:r>
              <w:pict>
                <v:shape id="_x0000_i1060" type="#_x0000_t75" style="height:9pt;width:82.51pt">
                  <v:imagedata r:id="rId7" o:title=""/>
                </v:shape>
              </w:pict>
            </w:r>
            <w:r>
              <w:t>22.73%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D.总结性评价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8.75pt">
                  <v:imagedata r:id="rId17" o:title=""/>
                </v:shape>
              </w:pict>
            </w:r>
            <w:r>
              <w:pict>
                <v:shape id="_x0000_i1062" type="#_x0000_t75" style="height:9pt;width:87.76pt">
                  <v:imagedata r:id="rId18" o:title=""/>
                </v:shape>
              </w:pict>
            </w:r>
            <w:r>
              <w:t>18.18%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22.73%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