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1.在构成教育活动的基本要素中( )是主体因素。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A.教育者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B.受教育者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5.51pt">
                  <v:imagedata r:id="rId6" o:title=""/>
                </v:shape>
              </w:pict>
            </w:r>
            <w:r>
              <w:pict>
                <v:shape id="_x0000_i1028" type="#_x0000_t75" style="height:9pt;width:21pt">
                  <v:imagedata r:id="rId7" o:title=""/>
                </v:shape>
              </w:pict>
            </w:r>
            <w:r>
              <w:t>80.77%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C.教育手段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D.教育内容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2pt">
                  <v:imagedata r:id="rId9" o:title=""/>
                </v:shape>
              </w:pict>
            </w:r>
            <w:r>
              <w:pict>
                <v:shape id="_x0000_i1031" type="#_x0000_t75" style="height:9pt;width:94.51pt">
                  <v:imagedata r:id="rId10" o:title=""/>
                </v:shape>
              </w:pict>
            </w:r>
            <w:r>
              <w:t>11.54%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2.在中国古代社会中，被作为教学的基本教材和科举考试的依据的是(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A.六艺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7.5pt">
                  <v:imagedata r:id="rId4" o:title=""/>
                </v:shape>
              </w:pict>
            </w:r>
            <w:r>
              <w:pict>
                <v:shape id="_x0000_i1033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B.四书五经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1.76pt">
                  <v:imagedata r:id="rId11" o:title=""/>
                </v:shape>
              </w:pict>
            </w:r>
            <w:r>
              <w:pict>
                <v:shape id="_x0000_i1035" type="#_x0000_t75" style="height:9pt;width:24.75pt">
                  <v:imagedata r:id="rId12" o:title=""/>
                </v:shape>
              </w:pict>
            </w:r>
            <w:r>
              <w:t>76.92%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C.论语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D.八股文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.75pt">
                  <v:imagedata r:id="rId13" o:title=""/>
                </v:shape>
              </w:pict>
            </w:r>
            <w:r>
              <w:pict>
                <v:shape id="_x0000_i1038" type="#_x0000_t75" style="height:9pt;width:90.76pt">
                  <v:imagedata r:id="rId14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3.英国教育家沛西·能认为，教育是天生的而不是获得的表现形式，是扎根于本能的不可避免的行为。这一观点属于(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A.神话起源说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B.生物起源说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3.51pt">
                  <v:imagedata r:id="rId15" o:title=""/>
                </v:shape>
              </w:pict>
            </w:r>
            <w:r>
              <w:pict>
                <v:shape id="_x0000_i1041" type="#_x0000_t75" style="height:9pt;width:33pt">
                  <v:imagedata r:id="rId16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C.心理起源说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4pt">
                  <v:imagedata r:id="rId17" o:title=""/>
                </v:shape>
              </w:pict>
            </w:r>
            <w:r>
              <w:pict>
                <v:shape id="_x0000_i1043" type="#_x0000_t75" style="height:9pt;width:82.51pt">
                  <v:imagedata r:id="rId18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D.劳动起源说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.5pt">
                  <v:imagedata r:id="rId4" o:title=""/>
                </v:shape>
              </w:pict>
            </w:r>
            <w:r>
              <w:pict>
                <v:shape id="_x0000_i1045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4.英国著名教育家斯宾塞从知识的“实际效用”出发，主张通过“自由竞争”达到“适者生存”，而教育的目的就是为“完美的生活做准备”。在他看来，能实现“完美的生活”最有价值的知识是(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A.哲学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2pt">
                  <v:imagedata r:id="rId9" o:title=""/>
                </v:shape>
              </w:pict>
            </w:r>
            <w:r>
              <w:pict>
                <v:shape id="_x0000_i1047" type="#_x0000_t75" style="height:9pt;width:94.51pt">
                  <v:imagedata r:id="rId10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B.古典“七艺”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19" o:title=""/>
                </v:shape>
              </w:pict>
            </w:r>
            <w:r>
              <w:pict>
                <v:shape id="_x0000_i1049" type="#_x0000_t75" style="height:9pt;width:102.76pt">
                  <v:imagedata r:id="rId20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C.进化论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0.51pt">
                  <v:imagedata r:id="rId21" o:title=""/>
                </v:shape>
              </w:pict>
            </w:r>
            <w:r>
              <w:pict>
                <v:shape id="_x0000_i1051" type="#_x0000_t75" style="height:9pt;width:66.01pt">
                  <v:imagedata r:id="rId22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D.科学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8.76pt">
                  <v:imagedata r:id="rId23" o:title=""/>
                </v:shape>
              </w:pict>
            </w:r>
            <w:r>
              <w:pict>
                <v:shape id="_x0000_i1053" type="#_x0000_t75" style="height:9pt;width:57.76pt">
                  <v:imagedata r:id="rId24" o:title=""/>
                </v:shape>
              </w:pict>
            </w:r>
            <w:r>
              <w:t>46.15%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5.近年来，我国学校教育一直大力提倡课内活动与课外活动相结合。下列古语的表述中能体现这一思想的是(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A.道而弗牵，强而弗抑，开而弗达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pt">
                  <v:imagedata r:id="rId9" o:title=""/>
                </v:shape>
              </w:pict>
            </w:r>
            <w:r>
              <w:pict>
                <v:shape id="_x0000_i1055" type="#_x0000_t75" style="height:9pt;width:94.51pt">
                  <v:imagedata r:id="rId10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B.发而后禁，则扞格而不胜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C.时教必有正业，退息必有居学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5.51pt">
                  <v:imagedata r:id="rId6" o:title=""/>
                </v:shape>
              </w:pict>
            </w:r>
            <w:r>
              <w:pict>
                <v:shape id="_x0000_i1058" type="#_x0000_t75" style="height:9pt;width:21pt">
                  <v:imagedata r:id="rId7" o:title=""/>
                </v:shape>
              </w:pict>
            </w:r>
            <w:r>
              <w:t>80.77%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D.学而时习之，不亦说乎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.5pt">
                  <v:imagedata r:id="rId4" o:title=""/>
                </v:shape>
              </w:pict>
            </w:r>
            <w:r>
              <w:pict>
                <v:shape id="_x0000_i1060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80.77%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