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每日一练（7月21日）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1.我国最早使用“教育”一词的是(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A.孔子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5.25pt">
                  <v:imagedata r:id="rId4" o:title=""/>
                </v:shape>
              </w:pict>
            </w:r>
            <w:r>
              <w:pict>
                <v:shape id="_x0000_i1026" type="#_x0000_t75" style="height:9pt;width:71.26pt">
                  <v:imagedata r:id="rId5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B.许慎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C.朱熹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7.25pt">
                  <v:imagedata r:id="rId7" o:title=""/>
                </v:shape>
              </w:pict>
            </w:r>
            <w:r>
              <w:pict>
                <v:shape id="_x0000_i1029" type="#_x0000_t75" style="height:9pt;width:89.26pt">
                  <v:imagedata r:id="rId8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D.孟子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53.26pt">
                  <v:imagedata r:id="rId9" o:title=""/>
                </v:shape>
              </w:pict>
            </w:r>
            <w:r>
              <w:pict>
                <v:shape id="_x0000_i1031" type="#_x0000_t75" style="height:9pt;width:53.26pt">
                  <v:imagedata r:id="rId10" o:title=""/>
                </v:shape>
              </w:pict>
            </w:r>
            <w:r>
              <w:t>50%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2.“劳心者治人，劳力者治于人”的中国传统儒家思想把( )相隔离。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A.教育与生活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5.25pt">
                  <v:imagedata r:id="rId11" o:title=""/>
                </v:shape>
              </w:pict>
            </w:r>
            <w:r>
              <w:pict>
                <v:shape id="_x0000_i1033" type="#_x0000_t75" style="height:9pt;width:101.26pt">
                  <v:imagedata r:id="rId12" o:title=""/>
                </v:shape>
              </w:pict>
            </w:r>
            <w:r>
              <w:t>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B.教育与经济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C.教育与生产劳动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0.51pt">
                  <v:imagedata r:id="rId13" o:title=""/>
                </v:shape>
              </w:pict>
            </w:r>
            <w:r>
              <w:pict>
                <v:shape id="_x0000_i1036" type="#_x0000_t75" style="height:9pt;width:36.01pt">
                  <v:imagedata r:id="rId14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D.教育与政治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9.25pt">
                  <v:imagedata r:id="rId15" o:title=""/>
                </v:shape>
              </w:pict>
            </w:r>
            <w:r>
              <w:pict>
                <v:shape id="_x0000_i1038" type="#_x0000_t75" style="height:9pt;width:77.26pt">
                  <v:imagedata r:id="rId16" o:title=""/>
                </v:shape>
              </w:pict>
            </w:r>
            <w:r>
              <w:t>27.78%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3.俗话说:“知子莫如父，知女莫过母”。这句话体现了家庭教育中(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A.教育者对受教育者的了解和影响的深刻性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4.51pt">
                  <v:imagedata r:id="rId17" o:title=""/>
                </v:shape>
              </w:pict>
            </w:r>
            <w:r>
              <w:pict>
                <v:shape id="_x0000_i1040" type="#_x0000_t75" style="height:9pt;width:42.01pt">
                  <v:imagedata r:id="rId18" o:title=""/>
                </v:shape>
              </w:pict>
            </w:r>
            <w:r>
              <w:t>61.11%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B.家庭群体中交往接触的密切性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3.25pt">
                  <v:imagedata r:id="rId19" o:title=""/>
                </v:shape>
              </w:pict>
            </w:r>
            <w:r>
              <w:pict>
                <v:shape id="_x0000_i1042" type="#_x0000_t75" style="height:9pt;width:83.26pt">
                  <v:imagedata r:id="rId20" o:title=""/>
                </v:shape>
              </w:pict>
            </w:r>
            <w:r>
              <w:t>22.22%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C.家庭群体中教育和生活的统一性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7.25pt">
                  <v:imagedata r:id="rId7" o:title=""/>
                </v:shape>
              </w:pict>
            </w:r>
            <w:r>
              <w:pict>
                <v:shape id="_x0000_i1044" type="#_x0000_t75" style="height:9pt;width:89.26pt">
                  <v:imagedata r:id="rId8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D.家庭对受教育的控制方式具有多维性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4.19世纪以来，心理学的研究成果被引入教育研究，提升了教育学的科学性。将心理学中的统觉观念用于教学，强调教育学科科学性的教育家是(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 杜威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9.25pt">
                  <v:imagedata r:id="rId15" o:title=""/>
                </v:shape>
              </w:pict>
            </w:r>
            <w:r>
              <w:pict>
                <v:shape id="_x0000_i1047" type="#_x0000_t75" style="height:9pt;width:77.26pt">
                  <v:imagedata r:id="rId16" o:title=""/>
                </v:shape>
              </w:pict>
            </w:r>
            <w:r>
              <w:t>27.78%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 裴斯泰洛奇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9.25pt">
                  <v:imagedata r:id="rId15" o:title=""/>
                </v:shape>
              </w:pict>
            </w:r>
            <w:r>
              <w:pict>
                <v:shape id="_x0000_i1049" type="#_x0000_t75" style="height:9pt;width:77.26pt">
                  <v:imagedata r:id="rId16" o:title=""/>
                </v:shape>
              </w:pict>
            </w:r>
            <w:r>
              <w:t>27.78%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 赫尔巴特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7.26pt">
                  <v:imagedata r:id="rId21" o:title=""/>
                </v:shape>
              </w:pict>
            </w:r>
            <w:r>
              <w:pict>
                <v:shape id="_x0000_i1051" type="#_x0000_t75" style="height:9pt;width:59.26pt">
                  <v:imagedata r:id="rId22" o:title=""/>
                </v:shape>
              </w:pict>
            </w:r>
            <w:r>
              <w:t>44.44%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 康德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5.认为人的心里如同白板，观念和知识都来自于后天，并得出结论，天赋的平等，人类之所以千差万别，便是由于教育之故的哲学家(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A.柏拉图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7.25pt">
                  <v:imagedata r:id="rId7" o:title=""/>
                </v:shape>
              </w:pict>
            </w:r>
            <w:r>
              <w:pict>
                <v:shape id="_x0000_i1054" type="#_x0000_t75" style="height:9pt;width:89.26pt">
                  <v:imagedata r:id="rId8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B.洛克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70.51pt">
                  <v:imagedata r:id="rId13" o:title=""/>
                </v:shape>
              </w:pict>
            </w:r>
            <w:r>
              <w:pict>
                <v:shape id="_x0000_i1056" type="#_x0000_t75" style="height:9pt;width:36.01pt">
                  <v:imagedata r:id="rId14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C.苏格拉底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1.25pt">
                  <v:imagedata r:id="rId23" o:title=""/>
                </v:shape>
              </w:pict>
            </w:r>
            <w:r>
              <w:pict>
                <v:shape id="_x0000_i1058" type="#_x0000_t75" style="height:9pt;width:95.26pt">
                  <v:imagedata r:id="rId24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D.亚里士多德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.25pt">
                  <v:imagedata r:id="rId11" o:title=""/>
                </v:shape>
              </w:pict>
            </w:r>
            <w:r>
              <w:pict>
                <v:shape id="_x0000_i1060" type="#_x0000_t75" style="height:9pt;width:101.26pt">
                  <v:imagedata r:id="rId12" o:title=""/>
                </v:shape>
              </w:pict>
            </w:r>
            <w:r>
              <w:t>5.56%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