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1.1903年，清政府颁发《奏定学堂章程》，该学制体现了张之洞“中学为体，西学为用”的思想，主要借鉴了日本的学制，其最大的特点就是修业年限长。该学制标志着我国国民教育制度的开始，又称为(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 六三三制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8.5pt">
                  <v:imagedata r:id="rId4" o:title=""/>
                </v:shape>
              </w:pict>
            </w:r>
            <w:r>
              <w:pict>
                <v:shape id="_x0000_i1026" type="#_x0000_t75" style="height:9pt;width:78.01pt">
                  <v:imagedata r:id="rId5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 壬子癸丑学制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 壬寅学制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 癸卯学制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7.26pt">
                  <v:imagedata r:id="rId7" o:title=""/>
                </v:shape>
              </w:pict>
            </w:r>
            <w:r>
              <w:pict>
                <v:shape id="_x0000_i1030" type="#_x0000_t75" style="height:9pt;width:29.25pt">
                  <v:imagedata r:id="rId8" o:title=""/>
                </v:shape>
              </w:pict>
            </w:r>
            <w:r>
              <w:t>72.73%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2.“充分地开发和利用各种各样的教学资源，在漫长一生中所接受的各种训练和培养的综合”所体现的教育思想是(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A.全民教育思想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pt">
                  <v:imagedata r:id="rId9" o:title=""/>
                </v:shape>
              </w:pict>
            </w:r>
            <w:r>
              <w:pict>
                <v:shape id="_x0000_i1032" type="#_x0000_t75" style="height:9pt;width:97.51pt">
                  <v:imagedata r:id="rId10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B.终身教育思想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6.76pt">
                  <v:imagedata r:id="rId11" o:title=""/>
                </v:shape>
              </w:pict>
            </w:r>
            <w:r>
              <w:pict>
                <v:shape id="_x0000_i1034" type="#_x0000_t75" style="height:9pt;width:9.75pt">
                  <v:imagedata r:id="rId12" o:title=""/>
                </v:shape>
              </w:pict>
            </w:r>
            <w:r>
              <w:t>90.91%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C.特殊教育思想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D.精英教育思想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3.随着信息技术传播的发展，许多人每天的生活逐渐离不开手机和网络，手机和网络已经成为了人们生活的一部分。这反映了( )因素对人发展的影响。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B.环境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4.在教育工作中谨记“欲速则不达”的道理，即教育工作要遵循人的身心发展的(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8.75pt">
                  <v:imagedata r:id="rId14" o:title=""/>
                </v:shape>
              </w:pict>
            </w:r>
            <w:r>
              <w:pict>
                <v:shape id="_x0000_i1042" type="#_x0000_t75" style="height:9pt;width:87.76pt">
                  <v:imagedata r:id="rId15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7.76pt">
                  <v:imagedata r:id="rId16" o:title=""/>
                </v:shape>
              </w:pict>
            </w:r>
            <w:r>
              <w:pict>
                <v:shape id="_x0000_i1044" type="#_x0000_t75" style="height:9pt;width:48.76pt">
                  <v:imagedata r:id="rId17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8.5pt">
                  <v:imagedata r:id="rId4" o:title=""/>
                </v:shape>
              </w:pict>
            </w:r>
            <w:r>
              <w:pict>
                <v:shape id="_x0000_i1046" type="#_x0000_t75" style="height:9pt;width:78.01pt">
                  <v:imagedata r:id="rId5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D.互补性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18.18%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5.一般认为，在人的发展中起主导作用的因素是(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A.遗传因素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8.75pt">
                  <v:imagedata r:id="rId14" o:title=""/>
                </v:shape>
              </w:pict>
            </w:r>
            <w:r>
              <w:pict>
                <v:shape id="_x0000_i1049" type="#_x0000_t75" style="height:9pt;width:87.76pt">
                  <v:imagedata r:id="rId15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B.学校教育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7.76pt">
                  <v:imagedata r:id="rId16" o:title=""/>
                </v:shape>
              </w:pict>
            </w:r>
            <w:r>
              <w:pict>
                <v:shape id="_x0000_i1051" type="#_x0000_t75" style="height:9pt;width:48.76pt">
                  <v:imagedata r:id="rId17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C.环境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8.75pt">
                  <v:imagedata r:id="rId14" o:title=""/>
                </v:shape>
              </w:pict>
            </w:r>
            <w:r>
              <w:pict>
                <v:shape id="_x0000_i1053" type="#_x0000_t75" style="height:9pt;width:87.76pt">
                  <v:imagedata r:id="rId15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pt">
                  <v:imagedata r:id="rId9" o:title=""/>
                </v:shape>
              </w:pict>
            </w:r>
            <w:r>
              <w:pict>
                <v:shape id="_x0000_i1055" type="#_x0000_t75" style="height:9pt;width:97.51pt">
                  <v:imagedata r:id="rId10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54.55%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